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932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Г.Ю,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Глеба Юрьевича,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Огирев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Г.Ю,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320002089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Огирев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Г.Ю,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частично, указал, что штраф оплачен полностью на дату вынесения постановления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Г.Ю,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18810086230320002089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Г.Ю,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Г.Ю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Глеба Юрьевича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932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0412365400665009322420122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